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Oto my opuściliśmy to, co nasze,* i poszliśmy za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Oto my opuściwszy, (co) własne, 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(opuściliśmy)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Spójrz, my opuściliśmy to, co nasze,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Otośmy my opuścili wszystko, a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Oto my opuściliśmy wszytko a 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Piotr: Oto my, opuściwszy swoją własność, 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Oto my opuściliśmy, co było nasze, a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Oto my zostawiliśmy to, co mieliśmy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„My opuściliśmy wszystko i poszliśmy za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Piotr: „Oto my zostawiliśmy, co nasze, i poszliśmy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My przecież porzuciliśmy swoją własność i poszliśmy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Piotr: - Oto opuściliśmy wszystko, cośmy mieli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Петро: Ось ми, лишивши своє, пішли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Oto my puściwszy od siebie te rzeczy swoje własne wdrożyliśmy się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Oto my wszystko opuściliśmy i zaczęliśmy ci towarzyszyć.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powiedział: "Patrz, my zostawiliśmy nasze domy i poszliśmy za Tobą".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powiedział: ”Oto my opuściliśmy to, co nasze, i poszliśmy w twoje ślady”.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2024-05-20T04:19:47Z</dcterms:modified>
</cp:coreProperties>
</file>