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wydany bowiem poganom i zostanie wykpiony i zostanie znieważony i zostanie opluty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wydany narodom* ** i wyśmiany,*** zelżony i opluty,****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Wydany zostanie bowiem poganom, i wykpiony zostanie, i zostanie znieważony, i zostanie 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wydany bowiem poganom i zostanie wykpiony i zostanie znieważony i zostanie opluty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On wydany poganom i wyśmiany, znieważony i 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wydany poganom, wyśmiany, zelżony i opluty;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będzie wydany poganom, i będzie naśmiewany, i zelżony, i uplwany: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wydan poganom i będzie nagrawan, i ubiczowan, i uplwan.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wydany w ręce pogan, będzie wyszydzony, zelżony i opluty;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Wydadzą go bowiem poganom i wyśmieją, zelżą i oplwają,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wydany poganom, wyszydzony, znieważony i 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bowiem poganom, wyszydzą, znieważą i oplują.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zostanie wydany poganom, wyszydzony, znieważony i opluty.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Zostanie wydany obcym na pośmiewisko, będzie znieważony i 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wydany poganom i wyśmiany, i znieważony, i opluty.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він буде виданий поганам, буде висміяний, зневажений, обпльований;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przekazany bowiem wiadomym narodom z natury wzajemnie razem żyjącym i będzie wbawiony i wżartowany jak przez chłopaków i będzie znieważony i będzie wpluty,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zostanie wydany poganom, wyśmiany, znieważony i 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On wydany goim i będzie ośmieszony, zelżony i opluły.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zostanie wydany ludziom z narodów i wyśmiany, i potraktowany zuchwale i 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zostanę wydany w ręce Rzymian. Będą śmiać się ze Mnie, znieważać i pluć na Mnie;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9:44&lt;/x&gt;; &lt;x&gt;510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27:28-31&lt;/x&gt;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50:6&lt;/x&gt;; &lt;x&gt;470 26:67&lt;/x&gt;; &lt;x&gt;480 14:65&lt;/x&gt;; &lt;x&gt;480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2024-05-20T03:32:38Z</dcterms:modified>
</cp:coreProperties>
</file>