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zbliżał się do Jerycha, przy drodze siedział i żebrał pewien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Jerycha, pewien ślepiec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on przybliżał do Jerycha, ślepy niektóry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przybliżał ku Jerychu, ślepy niektóry siedział wedle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przybliżał się do Jerycha, jakiś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przybliżał się do Jerycha, pewien ślepiec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zbliżał się do Jerycha, pewien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niewidomy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zbliżał się do Jerycha, siedział tam przy drodze pewien niewidomy i żebrał.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zbliżył się do Jerycha, a tam, przy drodze, siedział pewien niewidomy żebrak.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ślepiec siedział przy drodze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що, коли наблизився він до Єрихона, якийсь сліпець сидів при дорозі й жебрав.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przybliżać się czyniło jego do sfery funkcji Iericho, ślepy jakiś odgórnie siedział jako na swoim obok-przeciw-pomijając wiadomą drogę żebrząc o nadto.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zbliżał się do Jerycha, zdarzyło się, że pewien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zbliżał się do Jericha, siedział przy drodze, żebrząc, pewien ślepiec.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do Jerycha, pewien ślepy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Jerycha, minęli pewnego niewidomego żebraka, siedzącego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2024-05-20T05:51:29Z</dcterms:modified>
</cp:coreProperties>
</file>