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3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przez czas po zaś tych powiedział w sobie jeśli i Boga nie obawiam się i człowieka nie szanuję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pewien czas nie chciał. Potem jednak powiedział sobie: Chociaż nie boję się Boga i nie liczę się z 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chciał przez czas (pewien), po zaś tym powiedział w sobie: Chociaż i Boga nie boję się ani człowieka (nie) szanuję,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przez czas po zaś tych powiedział w sobie jeśli i Boga nie obawiam się i człowieka nie szanuję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2024-05-20T05:31:07Z</dcterms:modified>
</cp:coreProperties>
</file>