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ci chcesz uczyniłbym zaś powiedział Panie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chcesz, abym ci uczynił?* A on odpowiedział: Panie, abym odzyskał wzrok.**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tobie chcesz, bym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powiedział: Panie, abym (znowu) widział.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co ci chcesz uczyniłbym zaś powiedział Panie aby przejrzałbym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przejrzał na nowo, ἵνα ἀναβλέψω.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2024-05-20T07:24:07Z</dcterms:modified>
</cp:coreProperties>
</file>