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Odzyskaj!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znowu widzieć.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Przejrzyj! — polecił Jezus. —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Przejrzyj,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Przejrzyj,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Przejźrzy,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Przejrzyj,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Przejrzyj!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Przejrzyj!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„Przejrzyj,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„Odzyskaj wzrok, twoja wiara przywróciła ci zdrowie”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Przejźrzyże;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 - powiedział mu Jezus -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Стань видючий,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Iesus rzekł mu: Spójrz na powrót, to narzędzie wiernego wtwierdzenia do rzeczywistości twoje ocaliło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mu powiedział: Przejrzyj; twoja wiara cię wybawiła.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"Przejrzyj! Twoja ufność cię uzdrowiła!".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niego: ”Odzyskaj wzrok;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przejrzyj!—powiedział Jezus. —Twoja wiara cię uzdrowiła.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7:50&lt;/x&gt;; &lt;x&gt;490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2024-05-20T05:32:16Z</dcterms:modified>
</cp:coreProperties>
</file>