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niego: Odzyskaj! Twoja wiara cię ocaliła.*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Zacznij znowu widzieć. Wiara twa uratowała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powiedział mu przejrzyj wiara twoja ocaliła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7:50&lt;/x&gt;; &lt;x&gt;490 17:19&lt;/x&gt;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2024-05-20T03:32:18Z</dcterms:modified>
</cp:coreProperties>
</file>