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2024-05-20T05:14:17Z</dcterms:modified>
</cp:coreProperties>
</file>