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rzeczywiście przydawać mi trudu przez wdowę tę wymierzę sprawiedliwość jej aby nie do końca przychodząc biłaby pod oko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jednak, ponieważ ta wdowa sprawia mi kłopot, obronię ją, aby wciąż nie przychodziła i nie uprzykrzała mi się.*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powodu przydawania mi trudu (przez) wdowę tę, wezmę w obronę ją, aby nie do końca przychodząc dręczyła* mnie.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rzeczywiście przydawać mi trudu (przez) wdowę tę wymierzę sprawiedliwość jej aby nie do końca przychodząc biłaby pod oko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obronię tę wdowę, bo mi się naprzykrza. Niech nie przychodzi bez końca i niech nie zawraca mi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jednak, ponieważ naprzykrza mi się ta wdowa, pomszczę jej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krzywdę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już nie przychodziła i nie zadręczała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Wszakże iż mi się uprzykrza ta wdowa, pomszczę się krzywdy jej, aby na ostatek przyszedłszy, nie była mi ciężką.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wszakoż iż mi się uprzykrza ta wdowa, uczynię jej sprawiedliwość, aby na ostatek przyszedszy, nie lżyła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jednak, ponieważ naprzykrza mi się ta wdowa, wezmę ją w obronę, żeby nie nachodziła mnie bez końca i nie zadręczała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 ponieważ naprzykrza mi się ta wdowa, wezmę ją w obronę, by w końcu nie przyszła i nie uderzyła mnie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wezmę ją w obronę z powodu jej natarczywości. Niech mnie ciągle nie nachodzi i nie dręczy.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uczynię zadość sprawiedliwości, ponieważ naprzykrza mi się ta wdowa. Niech w końcu przestanie przychodzić i mnie zadręczać»”.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 ponieważ męczy mnie ta wdowa, obronię ją przed krzywdą, aby przychodząc bez końca, nie dręczyła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mimo to wezmę w obronę tę wdowę, bo mi się naprzykrza; w przeciwnym razie będzie mnie nachodzić i w końcu mnie spoliczkuje.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obronię tę wdowę, bo mi się naprzykrza, aby w końcu nie przyszła i nie znieważyła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через те, що мені докучає ця вдова, захищу її, щоб не приходила й не докучала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w każdym razie to które skłonną dostarczać mi cięgi trudu czyni wdowę tę właśnie, wydzielę wyrokiem cywilizacji ją, aby nie do pełnego urzeczywistnienia obecnie przychodząc uderzałaby pod wejrzenie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istocie, z powodu sprawiania mi przykrości przez tą wdowę wezmę ją w obronę, by przychodząc, nie dokuczała mi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skoro z tej wdowy taki nudnik, dopilnuję, żeby otrzymała sprawiedliwy wyrok, w przeciwnym wypadku będzie nadal przychodzić i dręczyć mnie do znudzenia!"".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choćby dlatego, że ta wdowa wciąż mi się naprzykrza, dopilnuję, że by jej oddano sprawiedliwość, by nie przychodziła i mnie nie dobijałaʼ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pomogę tej natrętnej kobiecie, żeby mi więcej nie zawracała głowy”.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aby (...) się, ἵνα μὴ εἰς τέλος ἐρχομένη ὑπωπιάζῃ με, l. by w końcu, zjawiając się, nie posiniaczyła mnie. Co do posiniaczenia (ὑπωπιάζω ), zob. &lt;x&gt;530 9:27&lt;/x&gt;.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11:7-8&lt;/x&gt;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Dosłownie: przyprawiła o sińce pod oczyma.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2024-05-20T04:05:03Z</dcterms:modified>
</cp:coreProperties>
</file>