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niektórych, którzy pokładali ufność w sobie samych, że są sprawiedliwi,* a pozostałymi gardzili,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do jakichś polegających na sobie samych że są sprawiedliwi, i za nic mających pozostałych, przykład ten: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30:12&lt;/x&gt;; &lt;x&gt;470 5:20&lt;/x&gt;; &lt;x&gt;520 10:3&lt;/x&gt;; &lt;x&gt;490 16:15&lt;/x&gt;; &lt;x&gt;530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2024-05-20T06:16:12Z</dcterms:modified>
</cp:coreProperties>
</file>