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9"/>
        <w:gridCol w:w="3465"/>
        <w:gridCol w:w="4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przechodził Jerycho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Jerycha* i przechodził przez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przechodził Jerycho.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przechodził Jerycho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Jerycha i przechodził przez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 do Jerycha i przechodził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wszedłszy, szedł przez Jerycho.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wszedszy, szedł przez Jerycho.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Jerycha i przechodził przez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Jerycha, przechodził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Jerycha i przechodził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do Jerycha i przechodził przez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Wstąpił do Jerycha i szedł przez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już na miejscu i Jezus szedł ulicami Jerycha.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Jerycha i przechodził przez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ввійшовши в місто, переходив через Єрихон.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przechodził na wskroś Iericho.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wszedł, przechodził przez Jerycho.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wszedł do Jericha i właśnie przez nie przechodził,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wszedłszy do Jerycha, przechodził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dotarli do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20:29&lt;/x&gt;; &lt;x&gt;490 18:35&lt;/x&gt;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2024-05-20T16:03:51Z</dcterms:modified>
</cp:coreProperties>
</file>