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3646"/>
        <w:gridCol w:w="3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przechodził Jerycho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Jerycha* i przechodził przez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przechodził Jerycho.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przechodził Jerycho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20:29&lt;/x&gt;; &lt;x&gt;490 18:35&lt;/x&gt;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2024-05-20T17:29:03Z</dcterms:modified>
</cp:coreProperties>
</file>