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7"/>
        <w:gridCol w:w="52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ocalić* to, co zaginione.**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Człowieka odszukać i uratować, co zaginione.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Syn człowieka odszukać i uratować które jest zgubione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ocalić to, co zaginęło.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przyszedł Syn człowieczy, aby szukał i zachował,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przyszedł syn człowieczy szukać i zbawiać, co było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bowiem Syn Człowieczy, aby 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bowiem odszukać i zbawić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Człowieczy przyszedł przecież szukać i zbawić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Syn Człowieczy przyszedł odszukać i ocalić to, co zginęło”.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Syn Człowieczy przyszedł właśnie po to, by szukać i ratować tych, co zginęli.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Syn Człowieczy przyszedł szukać i zbawiać to, co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Людський Син прийшов знайти та врятувати те, що загинуло.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bowiem ten syn tego człowieka poszukać badawczo i ocalić to odłączające przez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Syn Człowieka przyszedł odszukać to, co zaginione, oraz ocalić od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przyszedł, aby odszukać i ocalić to, co zginęło".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Syn Człowieczy przyszedł odszukać i wybawić to, co zaginęło”.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Syn Człowieczy, przyszedłem właśnie po to, aby szukać i ratować tych, którzy się zgubili.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15:4-9&lt;/x&gt;; &lt;x&gt;330 34:4&lt;/x&gt;; &lt;x&gt;500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10:6&lt;/x&gt;; &lt;x&gt;470 15:24&lt;/x&gt;; &lt;x&gt;490 5:32&lt;/x&gt;; &lt;x&gt;610 1:15&lt;/x&gt;; &lt;x&gt;470 21:1-11&lt;/x&gt;; &lt;x&gt;480 11:1-11&lt;/x&gt;; &lt;x&gt;500 12:12-19&lt;/x&gt;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2024-05-20T15:25:00Z</dcterms:modified>
</cp:coreProperties>
</file>