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gdyż był blisko Jerozolimy, a oni myśleli, że zaraz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opowiedział im dodatkowo przypowieść, dlatego że był blisko Jerozolimy, a oni myśleli, że wnet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oni słuchali, mówiąc dalej powiedział im podobieństwo, dlatego że był blisko od Jeruzalemu, a iż oni mniemali, że się wnet królestwo Boże objawić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dokładając, powiedział podobieństwo, dlatego że był blisko Jeruzalem, a iż mniemali, że się wnet królestwo Boże okazać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słuchali, dodał jeszcze przypowieść, ponieważ był blisko Jeruzalem, a oni myśleli, że królestwo Boże zaraz się zjawi.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powiedział im dodatkowo podobieństwo, dlatego, że był blisko Jerozolimy, a oni mniemali, że wkrótce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przysłuchiwali się temu, opowiedział im przypowieść, gdyż był już blisko Jeruzalem, a oni uważali, że wkrótce objawi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opowiedział im jeszcze przypowieść. Był bowiem blisko Jeruzalem, a oni myśleli, że wkrótce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słuchali tego i ponieważ był już blisko Jeruzalem — oni sądzili, że już wkrótce ukaże się królestwo Boże — dodał jeszcze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tych, którzy to słyszeli i którym się zdawało, że wkrótce ujawni się Królestwo Boże, bo Jezus był już blisko Jerozolimy, on zwrócił się z następującym opowiadaniem: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tego słuchali, opowiedział jeszcze przypowieść, był już bowiem blisko Jeruzalem, a im się wydawało, że natychmiast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слухали це, розповів ще одну притчу; бо він був близько до Єрусалима, а вони сподівалися, що от-от має об'явитися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słuchających zaś ich te właśnie, dołożywszy do istoty rzekł porównanie, przez to które skłonnym blisko być Ierusalem czyniło jego, i które skłonnymi wyobrażać sobie czyniło ich że z pominieciem zwykle potrzebnych rzeczy obecnie ma planowo wiadoma królewska władza wiadomego boga na nowo być objawiana jako światło przez powrót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pojmowali, mówiąc dalej, powiedział podobieństwo dlatego, że był blisko Jerozolimy, a im się wydawało, że natychmiast ma się objawić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Jeszua powiedział przypowieść, bo był już blisko Jeruszalaim, a ludzie spodziewali się, że Królestwo Boże objawi się lada moment.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dodatkowo opowiedział przykład, gdyż był blisko Jerozolimy, a oni mniemali, że królestwo Boże ma się ukazać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przysłuchiwali się tym słowom. A ponieważ Jerozolima była już niedaleko, Jezus postanowił wyjaśnić im, że są w błędzie, sądząc, iż królestwo Boże nadejdzie już teraz. Dlatego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2024-05-20T16:38:37Z</dcterms:modified>
</cp:coreProperties>
</file>