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dobrze dobry niewolniku gdyż w najmniejszym wierny stałeś się bądź władzę mający nad dziesięcioma miastami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Wspaniale, dobry sługo, ponieważ w najmniejszym* okazałeś się wierny, sprawuj władzę nad dziesięcioma miastami.**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powiedział mu: Dobrze, dobry sługo, bo w najmniejszym wierny stałeś się, bądź władzę mający ponad dziesięcioma miastami.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dobrze dobry niewolniku gdyż w najmniejszym wierny stałeś się bądź władzę mający nad dziesięcioma miastami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Świetnie, dobry sługo — odpowiedział pan — ponieważ okazałeś się wierny w tak małej sprawie, powierzam ci władzę nad dziesięcioma miastami.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Dobrze, sługo dobry, ponieważ byłeś wierny w małym, sprawuj władzę nad dziesięcioma miastami.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mu: Dobrze, sługo dobry! iżeś był nad małem wiernym, miejże władzę nad dziesięcioma miastami.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Dobrze, sługo dobry: iżeś był na male wiernym, będziesz miał władzą nad dziesiącią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Dobrze, sługo dobry; ponieważ w drobnej rzeczy okazałeś się wierny, sprawuj władzę nad dziesięciu miastami.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do niego: To dobrze, sługo dobry, przeto iż w małym byłeś wierny, obejmij władzę nad dziesięciu miastami.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Znakomicie, sługo dobry, ponieważ byłeś sumienny w tym, co drobne, otrzymasz władzę nad dziesięcioma miastami.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mu: «Dobrze, sługo dobry! Ponieważ w małej rzeczy byłeś wierny, obejmij władzę nad dziesięcioma miastami».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mu powiedział: Znakomicie, dobry sługo. Ponieważ w tak bardzo małej rzeczy byłeś wierny, bądź rządcą dziesięciu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Odpowiedział mu: Znakomicie, dobry sługo; ponieważ byłeś sumienny w tej drobnej sprawie, będziesz namiestnikiem dziesięciu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mu: Dobrze, sługo dobry, ponieważ byłeś wierny w małym, zarządzaj dziesięcioma miastami.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відказав йому: Добрий рабе, гаразд, бо в малому ти був вірний, володій десятьма містами.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W każdym razie łatwo, dobry niewolniku; że w najmniej licznym wtwierdzający do rzeczywistości stałeś się, bądź samowolną władzę mający w górze na wierzchu dziesięciu miast.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powiedział: Dobrze sługo pożyteczny; ponieważ byłeś godny zaufania w najmniejszym, zostań zwierzchnikiem nad dziesięcioma miastami.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"Wyśmienicie! - powiedział mu. - Jesteś dobrym sługą. Ponieważ okazałeś się godny zaufania w małej sprawie, stawiam cię na czele dziesięciu miast".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rzekł do niego: ʼŚwietnie, dobry niewolniku! Ponieważ w bardzo małej sprawie okazałeś się wierny, miej władzę nad dziesięcioma miastamiʼ.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„Bardzo dobrze!”—rzekł władca. „Jesteś dobrym pracownikiem. Okazałeś wierność w małej sprawie, więc teraz dam ci władzę nad dziesięcioma miastami”.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27:18&lt;/x&gt;; &lt;x&gt;470 25:21&lt;/x&gt;; &lt;x&gt;490 16:10&lt;/x&gt;; &lt;x&gt;530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2024-05-20T13:13:11Z</dcterms:modified>
</cp:coreProperties>
</file>