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9"/>
        <w:gridCol w:w="54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pewien człowiek imieniem Zacheusz* – a był on przełożonym celników i był bogaty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nazwany Zacheusz, i on był zwierzchnik poborców i on bogaty.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mąż imieniem który jest nazywany Zacheusz i on był zwierzchnik celników i ten był bogaty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pewien bogaty człowiek imieniem Zacheusz, przełożony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pewien człowiek, imieniem Zacheusz, przełożony celników, a był on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którego zwano imieniem Zacheusz, który był przełożony nad celnikami, a ten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imieniem Zacheusz, który był przedniejszym celnikiem, a on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Zacheusz, który był zwierzchnikiem celników i był bardzo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mąż, imieniem Zacheusz, przełożony nad celnikami, człowiek bogaty,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zaś bogaty człowiek, imieniem Zacheusz, zwierzchnik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bogaty człowiek, imieniem Zacheusz, który był przełożonym celników,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 się tam wtedy człowiek, nazywany Zacheuszem. Był on zwierzchnikiem poborców opłat, bardzo bogatym.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właśnie mieszkał bogaty człowiek, starszy poborca podatków, który miał na imię Zacheusz;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imieniem Zacheusz, przełożony nad celnikami i bogacz,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чоловік, що звався Закхей, - він був старший над митниками і був багатий,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mąż imieniem zwany Zakchaios, i on był prapoczątkowy poborca pełnych urzeczywistnień, i on majętny.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mąż zwany imieniem Zacheusz a był on przełożonym celników oraz był bogaty.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zjawił się pewien człowiek imieniem Zakkaj, przełożony celników i człowiek zamożny.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mężczyzna zwany z imienia Zacheuszem: ten był naczelnym poborcą podatkowym, człowiekiem bogatym.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Mieszkał tam pewien przełożony poborców podatkowych, Zacheusz—człowiek bardzo bogaty.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Zacheusz, Ζακχαῖος, </w:t>
      </w:r>
      <w:r>
        <w:rPr>
          <w:rtl/>
        </w:rPr>
        <w:t>זַּכָי</w:t>
      </w:r>
      <w:r>
        <w:rPr>
          <w:rtl w:val="0"/>
        </w:rPr>
        <w:t xml:space="preserve"> , czyli: czysty.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2024-05-20T14:29:39Z</dcterms:modified>
</cp:coreProperties>
</file>