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przyszedł, mówiąc: Panie, oto twoja mina,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przyszedł mówiąc: Panie, oto mina twa,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sługa natomiast przyszedł z wyznaniem: Panie, oto część, którą mi powierzyłeś. Trzymałem ją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przyszedł i powiedział: Panie, oto twoja grzywna, którą miałem schowaną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inszy przyszedł, mówiąc: Panie! oto grzywna twoja, którąm miał schowaną w chustce;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przyszedł, mówiąc: Panie, oto grzywna twoja, którąm miał zachowaną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przyszedł i rzekł: Panie, oto twoja mina, którą trzymałem zawiniętą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 przyszedł i rzekł: Panie, oto mina twoja, którą trzymałem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przyszedł i powiedział: Panie, oto twoja mina, którą przechowywałem w chuście.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przyszedł i powiedział: «Panie, oto twoja mina. Schowałem ją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przyszedł i powiedział: Panie, oto twoja mina. Trzymałem ją odłożoną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 następny i oznajmił: Panie, masz tu swoich sto drachm. Trzymałem je zawinięte w chustkę,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przyszedł i powiedział: Panie, oto twoja mina. Trzymałem ją schowaną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один прийшов, кажучи: Пане, ось твоя міна, яку мав я відкладену в хустці.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odmienny przyszedł, powiadając: Utwierdzający panie, oto ta mina twoja, którą trzymałem odłożoną w chustce potnej do twarzy;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pozostały, mówiąc: Panie, oto twoja mina, którą miałem odłożoną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jeszcze jeden i powiedział: "Panie, oto twój mane. Trzymałem go w ukryciu, zawinięty w kawałek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inny przyszedł, mówiąc: ʼPanie, oto twoja mina, którą trzymałem odłożoną w chuście.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jednak podszedł i powiedział: „Panie, oto twoje pieniądze, bezpiecznie je przechowałem.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2024-06-02T06:03:32Z</dcterms:modified>
</cp:coreProperties>
</file>