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czego nie dałeś srebra mojego na stół bankierów a ja przyszedłszy z odsetkami kiedykolwiek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banku?* Po powrocie podjąłbym je z zyskiem.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dla czego nie dałeś mego srebra na stół (bankiera)? I ja przyszedłszy z odsetkiem je odebrałbym.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czego nie dałeś srebra mojego na stół (bankierów) a ja przyszedłszy z odsetkami (kiedy)kolwiek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wpłaciłeś moich pieniędzy do banku? Po powrocie podjąłbym je z zyskiem!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Przeczżeś tedy nie dał srebra mego do lichwiarzy? a ja przyszedłszy, wziąłbym je był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przeczżeś nie dał pieniędzy moich na bank, abych ja, przyjechawszy, z lichwą je był wżdam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A ja po powrocie byłbym je z zyskiem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więc nie dałeś pieniędzy moich do banku? Po powrocie miałbym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oddałeś moich pieniędzy do banku, abym po powrocie odebrał je z zyskiem?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przekazałeś moich pieniędzy bankierom? Ja po powrocie odebrałbym je z zyskiem».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oddałeś moich pieniędzy do banku? Ja po powrocie pobrałbym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dałeś moich pieniędzy do banku? 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banku, abym po powrocie odebrał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не дав ти мого срібла купцям? І я, повернувшись, узяв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co nie dałeś moje to pieniężne srebro aktywnie na stół bankierski? I ja przyszedłszy, razem z wydanym na świat przez lichwę by ono spraktykowałem.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dałeś moich pieniędzy na stół bankiera? A ja bym przyszedł i wziął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dałeś moich pieniędzy do banku? Wtedy po powrocie odebrałbym je z odsetkami!".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nie złożyłeś moich srebrnych pieniędzy w banku? A ja, przybywszy, odebrałbym je z odsetkamiʼ.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moje pieniądze do banku, wtedy miałbym przynajmniej jakieś odsetki”.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banku, ἐπὶ τράπεζαν, idiom: na stół lub bankierom.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2024-05-20T14:12:31Z</dcterms:modified>
</cp:coreProperties>
</file>