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odchodźcie do tej naprzeciw wioski w którą wchodząc znajdziecie oślę które jest uwiązane na którym nikt kiedykolwiek z 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poleceniem: Udajcie się do wsi naprzeciw; w niej, tuż po wejściu, znajdziecie uwiązanego osiołka, na którym nikt z ludzi jeszcze nie siedział;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(tej) naprzeciw wsi, w którą wchodząc znajdziecie oślę uwiązane, na którym nikt kiedykolwiek (z) ludzi (nie) usiadł i odwiązawszy je 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odchodźcie do (tej) naprzeciw wioski w którą wchodząc znajdziecie oślę które jest uwiązane na którym nikt kiedykolwiek (z) 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naprzeciw. W niej, tuż po wejściu, natkniecie się na uwiązanego osiołka, na którym nikt jeszcze nie siedział. Odwiążcie go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Idźcie do wioski, która jest naprzeciwko, a wchodząc do niej, znajdziecie oślątko uwiązane, na którym nigdy nie siedział żaden człowiek.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do którego wszedłszy, znajdziecie oślę uwiązane, na którem żaden człowiek nigdy nie siedział; odwiązawszy je, przywiedźcie: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Idźcie do miasteczka, które jest przeciwko, do którego wszedszy, najdziecie źrzebię oślice uwiązane, na którym żaden człowiek nigdy nie siedział: Odwiążcie je i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Idźcie do wsi, która jest naprzeciwko, a wchodząc do niej, znajdziecie uwiązane oślę, którego nie dosiadał żaden człowiek.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 naprzeciwko, w której, gdy do niej wejdziecie, znajdziecie oślę uwiązane, na którym nikt z ludzi jeszcze nie siedział, i odwiązawszy je, 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polecił: Idźcie do wsi, która jest przed wami. Gdy będziecie do niej wchodzić, znajdziecie uwiązanego osiołka, na którym nikt dotąd nie siedział.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poleceniem: „Idźcie do wsi, która jest przed wami. Wchodząc do niej, znajdziecie przywiązanego osiołka, na którym nikt jeszcze nie siedział.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naprzeciwko. Wchodząc znajdziecie w niej uwiązane oślę, którego nikt z ludzi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 wam; w którym wchodząc najdziecie oślę uwiązane, na którym żaden z ludzi nigdy nie siedział; odwiązawszy je 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Idźcie do wioski leżącej przed nami. Wchodząc do niej znajdziecie oślę przywiązane, którego nikt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до села, що навпроти; ввійшовши до нього, знайдете осля прив'язане, на яке ніхто з людей ніколи не сідав; відв'яжіть його і приведіть.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Wiedźcie się pod moim zwierzchnictwem do tej wiadomej z góry naprzeciw otwartej wiejskiej osady, w której dostając się znajdziecie młode zwierzę związane, dla aktywnego związku na które żaden kiedykolwiek z człowieków nie osiadł, i rozwiązawszy je powiedźcie.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Idźcie do miasteczka naprzeciwko. A kiedy w nie wejdziecie, znajdziecie uwiązane oślę, na którym nigdy, żaden człowiek nie siedział.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 im: "Idźcie do tej wioski przed nami, a wchodząc tam, znajdziecie uwiązanego osiołka, którego nikt jeszcze nie dosiadał. Rozwiążcie go i przyprowadźcie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”Idźcie do wioski, którą widzicie przed sobą, a wszedłszy do niej, znajdziecie uwiązane źrebię, na którym nikt z ludzi nigdy nie siedział.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—Idźcie do najbliższej wsi. Zaraz przy wejściu do niej znajdziecie uwiązanego osiołka, na którym jeszcze nikt nie jechał. Odwiążcie go i przyprowadźcie tutaj.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2024-05-20T16:39:52Z</dcterms:modified>
</cp:coreProperties>
</file>