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pytał: Dlaczego odwiązujecie, odpowiedzcie: Pan go potrzebuje.*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was zapyta: Dla czego odwiązujecie?, tak powiecie, że: Pan go potrzebę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dla- czego rozwiązujecie tak powiecie mu że Pan jego potrzebę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nosił nazwę angaria i pozwalał na wykorzystanie zwierzęcia przez jakąś osobistość.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2024-06-02T13:35:36Z</dcterms:modified>
</cp:coreProperties>
</file>