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go do Jezusa. Następnie narzucili na osiołka swoje szaty i posadzili na nim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przyprowadzili je do Jezusa i narzuciwszy ich szaty na oślę, wsadzili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je do Jezusa i narzuciwszy swoje szaty na oślę posadzili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2024-05-20T15:28:27Z</dcterms:modified>
</cp:coreProperties>
</file>