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słali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jachał, słali szaty swe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swe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rozpościerali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też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jechał, rozścielali swoje płaszcze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jechał, drogę przed nim wyściełali płaszczami.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swoje okrycia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їхав, стелили своє вбрання на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wyprawiającego się zaś jego, podścielali szaty swoje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ludzie wysłali drogę swoimi ubraniami,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swe szaty wierzchnie.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na widok jadącego Jezusa, rozkładali na drodze swoje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2024-06-02T17:17:52Z</dcterms:modified>
</cp:coreProperties>
</file>