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Gdybyś poznało w tym dniu i ty, co (służy) pokojowi;* lecz jest to teraz zakryte przed twoimi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byś poznało w dniu tym i ty, (co) (wiedzie) do pokoju, - teraz zaś zakryte zostało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&lt;x&gt;470 13:14-15&lt;/x&gt;; &lt;x&gt;480 4:12&lt;/x&gt;; &lt;x&gt;490 8:10&lt;/x&gt;; &lt;x&gt;510 28:26-27&lt;/x&gt;;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2024-05-20T14:12:05Z</dcterms:modified>
</cp:coreProperties>
</file>