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potrafili jednak wymyślić nic, co mogliby uczynić, gdyż cały lud wręcz zastygał, słuchając Jego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co mogliby zrobić, bo wszyscy ludzie słuchali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znaleźli, co by mu uczynili; albowiem wszystek lud zawieszał się na nim,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najdowali, co by mu uczynić. Abowiem wszytek lud barzo pilnie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wiedzieli, co by mogli uczynić, cały lud bowiem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by mogli uczynić, cały lud bowiem słuchając go, garnął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co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wiedzieli, co mogliby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niczego takiego nie wymyślili, co by mogli zrobić, bo cały lud z wielką uwagą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nic wymyślić, bo wszyscy ludzie, którzy go słuchali, lgnęli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wiedzieli, jak to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знаходили, як це зробити, бо ввесь народ держався і 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to co uczyniliby, lud bowiem wszystek razem zwiesił się z niego (l. jego) słuchając.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co by mogli uczynić; bo cały lud go się trzymał i 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znaleźć na to żadnego sposobu, bo wszyscy słuchali Go z nabożeństwem, aby nie uronić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jednak żadnego skutecznego sposobu, by to uczynić, bo cały lud garnął się do niego, żeby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jednak nie mogli Mu zrobić, bali się bowiem tłumów, które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2024-05-20T14:13:44Z</dcterms:modified>
</cp:coreProperties>
</file>