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2"/>
        <w:gridCol w:w="6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to miejsce spojrzawszy do góry Jezus zobaczył go i powiedział do niego Zacheuszu pośpieszywszy się zejdź dzisiaj bowiem w domu twoim trzeba Mi pozostać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na to miejsce, spojrzał w górę i powiedział do niego: Zacheuszu, zejdź prędko, gdyż dziś muszę* być w twoim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przyszedł na (to) miejsce, spojrzawszy do góry Jezus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Zacheuszu, pospieszywszy się zejdź, dzisiaj bowiem w domu twym trzeba mi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przyszedł na (to) miejsce spojrzawszy do góry Jezus zobaczył go i powiedział do niego Zacheuszu pośpieszywszy się zejdź dzisiaj bowiem w domu twoim trzeba Mi pozostać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mi być, δεῖ με μεῖναι.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2024-05-20T13:14:23Z</dcterms:modified>
</cp:coreProperties>
</file>