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3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Zacheusz powiedział do Pana oto połowę będącego dobytkiem moim Panie daję ubogim a jeśli od kogoś coś wymusiłem oddaję czterokrotnie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Zacheusz zaś stanął i powiedział do Pana: Panie, oto połowę mojego majątku daję ubogim,* a jeśli na kimś coś wymusiłem, oddaję poczwórnie.**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Stanąwszy zaś Zacheusz powiedział do Pana: Oto połowę moich (co są). Panie. biednym daję, i jeśli (z) kogo co wymusiłem* oddaję poczwórnie.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Zacheusz powiedział do Pana oto połowę będącego dobytkiem moim Panie daję ubogim a jeśli (od) kogoś coś wymusiłem oddaję czterokrotnie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na kimś coś wymusiłem, oddaję poczwórnie, εἴ τινός τι ἐσυκοφάντησα ἀποδίδωμι τετραπλοῦν : okres warunkowy pierwszej klasy, warunek spełniony – Zacheusz w istocie przyznaje się do winy.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22:1&lt;/x&gt;; &lt;x&gt;30 6:4-5&lt;/x&gt;; &lt;x&gt;40 5:7&lt;/x&gt;; &lt;x&gt;100 12:6&lt;/x&gt;; &lt;x&gt;330 33:14-15&lt;/x&gt;; &lt;x&gt;490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Przez donos lub szantaż.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2024-05-20T17:29:17Z</dcterms:modified>
</cp:coreProperties>
</file>