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zwiastun nie bójcie się oto bowiem głoszę dobrą nowinę wam radość wielką która będzie całemu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przemówił do nich: Przestańcie się bać,* bo oto ogłaszam wam wielką radość,** która stanie się (udziałem) całego ludu,***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zwiastun: Nie bójcie się, oto bowiem ogłaszam wam radość wielką, która będzie całemu ludowi,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zwiastun nie bójcie się oto bowiem głoszę dobrą nowinę wam radość wielką która będzie całemu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bać — uspokoił ich anioł — właśnie ogłaszam wam wielką radość! Będzie ona udziałem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 anioł: Nie bójcie się, bo oto zwiastuję wam wielką radość, która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udziałem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Anioł: Nie bójcie się; bo oto zwiastuję wam radość wielką, która będzie wszystkiemu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anjoł: Nie bójcie się, bo oto opowiadam wam wesele wielkie, które będzie wszytkiemu 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anioł: Nie bójcie się! Oto zwiastuję wam radość wielką, która będzie udziałem całego narodu: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anioł: Nie bójcie się, bo oto zwiastuję wam radość wielką, która będzie udziałem wszystkiego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nich: Nie bójcie się! Oto przynoszę wam dobrą nowinę, wielką radość dla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im: „Nie bójcie się! Oto bowiem ogłaszam wam wielką radość, która stanie się udziałem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odezwał się do nich: „Nie bójcie się, bo przynoszę wam dobrą wiadomość o wielkiej radości, która stanie się udziałem całego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anioł powiedział im: - Nie bójcie się! Przynoszę wam dobrą nowinę, wielką radość dla wszystkich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nich: - Nie bójcie się, bo zwiastuję wam wielką radość, która będzie udziałem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 ангел сказав їм: Не бійтеся, бо я благовіщаю вам велику радість, яка буде радістю для всього народу: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ten anioł: Nie strachajcie się, oto bowiem oznajmiam się jako łatwą nowinę wam rozkosz wielką, taka która będzie wszystkiemu temu 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im powiedział: Nie bójcie się; bo oto ogłaszam wam wielką radość, która będzie udziałem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rzekł im: "Nie bójcie się, bo zwiastuję wam w tej chwili Dobrą Nowinę, która przyniesie wielką radość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 do nich: ”Nie bójcie się, oto bowiem oznajmiam wam dobrą nowinę o wielkiej radości, która będzie udziałem całego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rzekł: —Nie bójcie się! Przynoszę wam radosną nowinę, która dotyczy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14:27&lt;/x&gt;; &lt;x&gt;490 1:13&lt;/x&gt;; &lt;x&gt;500 16:33&lt;/x&gt;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52:7&lt;/x&gt;; &lt;x&gt;290 61:1&lt;/x&gt;; &lt;x&gt;490 1:19&lt;/x&gt;; &lt;x&gt;490 8:1&lt;/x&gt;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10:1&lt;/x&gt;; &lt;x&gt;610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2024-05-19T21:00:39Z</dcterms:modified>
</cp:coreProperties>
</file>