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urodził się wam Zbawca,* którym jest Chrystus** Pan,*** w mieście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urodził się wam dzisiaj wybawca, którym jest Pomazaniec Pan w mieście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urodzony wam dzisiaj Zbawiciel który jest Pomazaniec Pan w mieście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urodził się wam Zbawca. Jest Nim Chrystus, Pan. Stało się to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w mieście Dawida narodził się wam Zbawiciel, którym jest Chrystus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wam dziś narodził zbawiciel, który jest Chrystus Pan,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się wam dziś narodził zbawiciel, który jest Chrystus Pan,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w mieście Dawida narodził się wam Zbawiciel, którym jest Mesjasz,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narodził się wam Zbawiciel, którym jest Chrystus Pan,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Dawida narodził się wam Zbawiciel, który jest Chrystusem,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Dawida narodził się wam Zbawiciel, który jest Chrystusem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 mieście Dawidowym narodził się wam Zbawiciel. Jest to Mesjasz,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Dzisiaj w mieście Dawida urodził się wasz Zbawca, Mesjasz i 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 mieście Dawidowym narodził się wam Zbawiciel, który jest Mesjaszem,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вас народився сьогодні в місті Давидовім Спаситель, тобто Господь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został wydany na świat wam dzisiaj niewiadomy ocaliciel, który jest pomazaniec utwierdzający pan w mieście Dauida.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Dzisiaj, w mieście Dawida, urodził się wam zbawiciel, którym jest Chrystus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dnia w mieście Dawida narodził się wam Wyzwoliciel, którym jest Mesjasz,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mieście Dawidowym narodził się wam dzisiaj Wybawca, którym jest Chrystus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w Betlejem narodził się Zbawiciel, długo oczekiwany Mesjasz i Pan!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&lt;x&gt;500 3:17&lt;/x&gt;; &lt;x&gt;490 1:47&lt;/x&gt;; &lt;x&gt;510 5:31&lt;/x&gt;; &lt;x&gt;570 3:20&lt;/x&gt;; &lt;x&gt;690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1:16&lt;/x&gt;; &lt;x&gt;470 16:16&lt;/x&gt;; &lt;x&gt;500 11:27&lt;/x&gt;; &lt;x&gt;510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1:43&lt;/x&gt;; &lt;x&gt;500 13:13&lt;/x&gt;; &lt;x&gt;510 2:36&lt;/x&gt;; &lt;x&gt;570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2024-05-19T18:04:40Z</dcterms:modified>
</cp:coreProperties>
</file>