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wam znakiem: Znajdziecie Niemowlę owinięte (w pieluszki)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wam znakiem: znajdziecie niemowlę owinięte pieluszkami i 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wam znak znajdziecie niemowlę które jest owinięte w pieluszki leżące w żłobie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co będzie dla was znakiem: Znajdziecie Niemowlę owinięte w pieluszki i ułożone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dla was znakiem: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będzie za znak: znajdziecie niemowlątko uwinione w pieluszki,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wam znak: znajdziecie niemówiątko uwinione w pieluszki i położone we 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znakiem dla was: znajdziecie Niemowlę owinięte w pieluszki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niemowlątko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Niemowlę zawinięte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w pieluszki i położone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znakiem dla was to: znajdziecie niemowlę owinięte w pieluszki i leżące w żłobie”.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oto znak dla was - znajdziecie niemowlę w pieluszkach leżące w żłobie.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znak dla was: Znajdziecie dziecko owinięte w pieluszki i położone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вам така ознака: знайдете немовля сповите - воно лежить у яслах.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właśnie wam jako ten wiadomy znak boży: znajdziecie niemowlątko owinięte powijakami i 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będzie dla was znakiem: Znajdziecie niemowlę owinięte pieluszkami oraz leżące w żłobie.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oto się przekonacie: znajdziecie niemowlę owinięte w płótno i leżące w żłobie".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znak dla was: znajdziecie dzieciątko owinięte pasami płótna i leżące w żłobie”.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jak Go rozpoznacie: Ujrzycie Niemowlę owinięte w pieluszki, leżące w żłobie.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2024-05-19T18:02:57Z</dcterms:modified>
</cp:coreProperties>
</file>