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5"/>
        <w:gridCol w:w="50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wam znak znajdziecie niemowlę które jest owinięte w pieluszki leżące w żłobie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będzie wam znakiem: Znajdziecie Niemowlę owinięte (w pieluszki) i położone w żłobie.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wam znakiem: znajdziecie niemowlę owinięte pieluszkami i leżące w żłobie.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wam znak znajdziecie niemowlę które jest owinięte w pieluszki leżące w żłobie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2024-05-19T17:01:52Z</dcterms:modified>
</cp:coreProperties>
</file>