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7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Mariam wszystkie zachowywała wypowiedzi te składając w sercu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zachowywała* ** wszystkie te słowa i kojarzyła je w swoim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Mariam wszystkie zachowywała rzeczy* te, składając** w sercu jej.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Mariam wszystkie zachowywała wypowiedzi te składając w sercu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skarbiła, συντηρέω.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1:66&lt;/x&gt;; &lt;x&gt;490 2:51&lt;/x&gt;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wydarzenia.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tylko gromadząc, ale i łącząc (składając) i rozważając; "serce" oznacza władze umysłowe.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2024-05-19T18:31:04Z</dcterms:modified>
</cp:coreProperties>
</file>