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9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za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spis* odbył się, gdy Kwiryniusz** był namiestnikiem*** 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pierwszy stał się (za) będącego gubernatorem Syrii Kwiryniusza.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(za) będącego namiestnikiem Syrii Kwiryniusza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Spisy  ludności  zapoczątkowane  przez Augusta odbywały się w cesarstwie rzym. co 14 lat. Dokonywano ich dla celów militarnych  i  podatkowych.  Rozważany  spis był pierwszy i przypadał na 8 r. p. Chr., lecz z powodu niechęci Żydów do spisów (zob. 2Sm  24),  przesunął  się  on  w  Izraelu  o  2-3 lata. Być może określenie pierwszy spis jest kalką łac. descriptio prima, tj. spisu w celach podatkowych.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Kwiryniusz : Mógł sprawować władzę dwukrotnie: w latach 6-4 p. Chr. i 6-9 po Chr. Z każdą jego kadencją wiąże się spis ludności. Łk opisuje spis pierwszej kadencji, a &lt;x&gt;510 5:37&lt;/x&gt; – drugiej.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2024-05-19T20:32:02Z</dcterms:modified>
</cp:coreProperties>
</file>