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ramiona, błogosławił Boga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przyjął je w ramiona i pobłogosławił Boga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2024-05-19T20:31:06Z</dcterms:modified>
</cp:coreProperties>
</file>