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zgotował przed oblicznością wszytkich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przygotował wobec wszystkich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postawiłeś gotowe przed oczami wszystkich ludów: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zgotowałeś dla wszystkich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яке ти приготовив перед лицем усіх народів: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dół w doistotne oblicze wszystkich wiadomych walczących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przed obliczem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 obecności wszystkich ludów: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na oczach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dałeś wszystkim ludom.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2024-05-19T17:02:48Z</dcterms:modified>
</cp:coreProperties>
</file>