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82"/>
        <w:gridCol w:w="3516"/>
        <w:gridCol w:w="400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wobec wszystkich ludów:*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 przygotowałeś wobec oblicza wszystkich ludów,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 przygotowałeś według oblicza wszystkich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2:11&lt;/x&gt;; &lt;x&gt;470 3:1-12&lt;/x&gt;; &lt;x&gt;480 1:1-8&lt;/x&gt;; &lt;x&gt;500 1:19-28&lt;/x&gt;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2024-05-19T21:02:12Z</dcterms:modified>
</cp:coreProperties>
</file>