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dla objawienia narodom i chwałę** Twojego ludu –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ku objawieniu (dla) narodów i chwałę ludu twego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objawienia dla pogan i chwałę Twego ludu —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na oświecenie pogan i chwałę twego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ku objawieniu poganom, a chwałę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na objawienie poganów i chwałę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na oświecenie pogan i chwałę ludu Twego,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Światłość, która oświeci pogan, i chwałę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dla oświecenia pogan i chwałę dla Twojego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na oświecenie pogan i chwałę ludu Twego,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dla oświecenia narodów, Chwałę Twojego ludu,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Światło, by oświecało pogan i chwałę twego narodu izraelskiego.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dla oświecenia pogan i chwałę Izraela,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для просвіти поган і для слави народу твого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do funkcji odsłonięcia narodów z natury wzajemnie razem żyjących i sławę walczącego ludu twojego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objawienia dla pogan oraz chwałę twojego ludu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światłość, która przyniesie objawienie goim i chwałę Twojemu ludowi Isra'elowi".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usunięciu zasłony z narodów, jak również chwałę twego ludu,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światłem dla narodów i chwałą Twojego ludu, Izraela!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&lt;x&gt;500 1:5&lt;/x&gt;; &lt;x&gt;500 8:12&lt;/x&gt;; &lt;x&gt;510 13:47&lt;/x&gt;; &lt;x&gt;510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46:13&lt;/x&gt;; &lt;x&gt;300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2024-05-19T19:53:46Z</dcterms:modified>
</cp:coreProperties>
</file>