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ich Symeon i powiedział do Mariam matki Jego oto ten leży na upadek i powstanie licznych w Izraelu i na znak któremu się sprzeciwiają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zaś błogosławił ich i powiedział do Marii, Jego matki: Oto Ten został ustanowiony na upadek i powstanie* wielu w Izraelu i jako znak, któremu sprzeciwiać się** będą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pobłogosławił ich Symeon i powiedział do Mariam. matki jego: Oto ten leży* na upadek i powstanie licznych w Izraelu i na znak zanegowany**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ich Symeon i powiedział do Mariam matki Jego oto ten leży na upadek i powstanie licznych w Izraelu i na znak któremu się sprzeciwiają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zaś życzył im wszelkiego powodzenia, a do Marii, Jego matki, powiedział: Oto Ten został ustanowiony, aby być powodem zarówno upadku, jak i podźwignięcia się wielu ludzi w Izraelu, oraz jako znak, o który będą się spierać.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Symeon, i powiedział do Marii, jego matki: Oto ten położony jest na upadek i na powstanie wielu w Izraelu, i na znak, przeciwko któremu będą mówić;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Symeon, i rzekł do Maryi, matki jego: Oto ten położony jest na upadek i na powstanie wielu ich w Izraelu, i na znak, przeciw któremu mówić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Symeon, i rzekł do Maryjej, matki jego: Oto ten położon jest na upadek i na powstanie wielu w Izraelu, i na znak, któremu sprzeciwiać się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zaś błogosławił Ich i rzekł do Maryi, Matki Jego: Oto Ten przeznaczony jest na upadek i na powstanie wielu w Izraelu, i na znak, któremu sprzeciwiać się będą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Symeon, i rzekł do Marii, matki jego: Oto ten przeznaczony jest, aby przezeń upadło i powstało wielu w Izraelu, i aby był znakiem, któremu się sprzeciwiać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zaś pobłogosławił ich i powiedział do Marii, Jego matki: Oto Ten dla wielu w Izraelu jest dany na upadek i na powstanie, i na znak, któremu będą się sprzeciwiać,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ich Symeon, a do Jego matki Maryi powiedział: „On został dany, aby w Izraelu wielu upadło i wielu powstało, i aby był znakiem, któremu będą się sprzeciwiać.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Symeon zaczął ich błogosławić. Do Maryi, Jego matki, powiedział: „Oto Ten stanął na upadek i na powstanie wielu w Izraelu, a także jako znak wywołujący sprzeciw,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błogosławił i powiedział do Marii, jego matki: Z powodu tego dziecka niejeden w Izraelu upadnie, a niejeden się podźwignie. On będzie znakiem, który wywoła wiele sprzeciwu,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zaś błogosławił im, a do matki Jego, Maryi, rzekł: - On sprawi, że wielu w Izraelu upadnie i powstanie. On będzie znakiem, któremu się będą sprzeciwiać.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Семен поблагословив їх і сказав до Марії, його матері: Ось лежить він - на падіння і піднесення багатьох в Ізраїлі і на знак сперечання;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łatwo odwzorował we wniosku ich Symeon i rzekł istotnie do Mariam matki jego: Oto ten właśnie leży do funkcji padania i wstawania w górę wielu w Israelu, i do funkcji znaku bożego obecnie poddawanego sprzeciwianiu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także im wielbił Boga oraz powiedział do Marii, jego matki: Oto ten jest ustanowiony na upadek oraz wzniesienie wielu w Israelu, na znak sprzeciwiania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pobłogosławił ich i powiedział matce dziecka, Miriam: "To dziecko sprawi, że wielu w Isra'elu upadnie i powstanie, stanie się znakiem, przeciwko któremu będą występować.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również ich pobłogosławił, ale do Marii, jego matki, rzekł: ”Oto tego dano, by upadło i ponownie powstało wielu w Izraelu, oraz na znak, przeciw któremu będzie się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zaś pobłogosławił ich i rzekł do Marii: —Ten Chłopiec stanie się przyczyną kontrowersji w Izraelu: jedni Go odrzucą, ściągając na siebie zgubę, a inni z radością Go przyjmą.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8:14-15&lt;/x&gt;; &lt;x&gt;290 28:13-16&lt;/x&gt;; &lt;x&gt;520 9:32-33&lt;/x&gt;; &lt;x&gt;470 21:44&lt;/x&gt;; &lt;x&gt;530 1:22&lt;/x&gt;; &lt;x&gt;540 2:16&lt;/x&gt;; &lt;x&gt;670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11:18&lt;/x&gt;; &lt;x&gt;500 9:24&lt;/x&gt;; &lt;x&gt;510 28:22&lt;/x&gt;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Jest położony, przeznaczony.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Przeciw któremu będą mówili.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2024-05-19T19:07:02Z</dcterms:modified>
</cp:coreProperties>
</file>