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zamysły wielu serc; przy tym też twoją własną duszę przeszyje miecz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twoją duszę miecz przeniknie), aby myśli wielu serc zostały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twoję własną duszę miecz przeniknie,) aby myśli z wielu serc objawione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twą własną przeniknie miecz, aby myśli z wiela serc były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Twoją duszę miecz przeniknie – aby na jaw wyszły zamysły serc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były ujawnione myśli wielu serc; także twoją własną duszę przeniknie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przebije miecz, aby się ujawniły przewrotne zamysły 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miecz przeszyje, aby zostały ujawnione przewrotne myśli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jaw wyszły ukryte myśli wielu serc. A twoją duszę przeszyje miecz”.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wyszły na jaw najskrytsze myśli wielu ludzi. A ból jak miecz przeszyje twoje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serce miecz przeszyje, aby wyszły na jaw zamysły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тобі самій душу прошиє меч, щоб відкрилися думки сердець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należącą do ciebie samej duszę przejdzie obosieczny miecz, żeby w jakiś sposób by zostałyby odsłonięte z wielu niewiadomych serc niewiadome na wskroś wnioskowania.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samą twoją duszę miecz przeniknie; by mogły zostać wyjawione opinie z 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miecz przeszyje również twoje serce. Wszystko to stanie się, aby ujawnić najskrytsze myśli wielu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duszę twoją przeszyje długi miecz), żeby zostały odsłonięte rozważania wielu serc”.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najskrytsze ludzkie myśli. Twoją zaś duszę przeniknie miecz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2024-05-19T17:25:03Z</dcterms:modified>
</cp:coreProperties>
</file>