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 napełniane mądrością,* a łaska Boża była na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się. wypełniając się mądrością, a łaska Boga była na nim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które jest wypełniane mądrością a łaska Boga była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natomiast rosło, nabierało sił oraz mądrości, a Bóg otaczał je swoją łaskawą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umacniało się w duchu, będąc pełne mądrości,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dzieciątko ono rosło, i umacniało się w Duchu, pełne będąc mądrości, a łaska Boża była nad 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umacniało się pełne mądrości, a łaska Boża była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mocy, napełniając się mądrością, a łaska Boża spoczywała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dziecię rosło i nabierało sił, było pełne mądrości, i 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rozwijało się, napełniając się mądrością, a łaska Boga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Chłopiec zaś rósł i nabierał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Dziecko rosło i napełniając się mądrością nabierało siły. Łaska Boga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chłopiec dorastał i rozwijał się; odznaczał się niezwykłą mądrością, a Bóg darzył go szczególną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zaś rosło i nabierało sił, napełniając się mądrością, a łaska Boża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Дитина ж росла й міцніла, набираючись мудрости, - і ласка Божа була на 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pomnażało wzrost i było umacniane we władzy czynione pełnym mądrością, i łaska niewiadomego boga była aktywnie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dziecko wzrastało, umacniało się w Duchu, wypełniając się mądrością; i była nad nim przychylność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Dziecko rosło i nabierało sił, i napełniało się mądrością - łaska Boża była nad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Dziecię zaś rosło i nabierało sił, pełne mądrości, a spoczywała na nim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upływem czasu Chłopiec dorastał, nabierał sił i stawał się coraz mądrzejszy, a Bóg nieustannie mu błogosławił.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1:80&lt;/x&gt;; &lt;x&gt;490 2:52&lt;/x&gt;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2024-05-19T17:02:46Z</dcterms:modified>
</cp:coreProperties>
</file>