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rodzice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chadzali na każdy rok do Jeruzalemu na święto wielkanocne.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chodzili na każdy rok do Jeruzalem na dzień uroczysty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chodzili co roku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udawali się corocznie do Jeruzalem na uroczystość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chodzili co roku do Jerozolimy na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udawali się corocznie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батьки щороку ходили до Єрусалима на свято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rodzice jego w dół w każdy rok do Ierusalem świętu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przodkowie co rok chodzili do Jerozolimy w 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rodzice Jeszui szli do Jeruszalaim na święto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mieli zwyczaj chodzić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udawali się do Jerozolimy na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2024-05-19T20:31:58Z</dcterms:modified>
</cp:coreProperties>
</file>