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dniach trzech znaleźli Go w świątyni siedzącego w środku nauczycieli i słuchającego ich i pytającego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dopiero po trzech dniach znaleźli Go w świątyni,* siedzącego pośród nauczycieli,** słuchającego ich i pytającego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po dniach trzech znaleźli go w świątyni siedzącego w środku nauczycieli i słuchającego ich i pytającego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dniach trzech znaleźli Go w świątyni siedzącego w środku nauczycieli i słuchającego ich i pytającego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dniach spotkali Go w świątyni. Siedział tam w kręgu nauczycieli, słuchał ich i zadawał pytania.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trzech dniach znaleźli go siedzącego w świątyni wśród nauczycieli, słuchającego i pytającego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trzech dniach, że go znaleźli siedzącego w kościele w pośrodku doktorów, słuchającego ich i pytającego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po trzech dniach naleźli go w kościele siedzącego w pośrzodku Doktorów, a on ich słucha i pyta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po trzech dniach odnaleźli Go w świątyni, gdzie siedział między nauczycielami, przysłuchiwał się im i zadawał pytania.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trzech dniach znaleźli go w świątyni, siedzącego wpośród nauczycieli, słuchającego i pytającego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po trzech dniach odnaleźli Go w świątyni. Siedział pośród nauczycieli, przysłuchiwał się im i zadawał pytania.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po trzech dniach znaleźli Go w świątyni. Siedział pośród nauczycieli, przysłuchiwał się im i zadawał pytania.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po trzech dniach Go znaleźli. Siedział na terenie świątynnym wśród nauczycieli, przysłuchiwał się im i zadawał pytania.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po trzech dniach odnaleźli go w świątyni. Siedział wśród nauczycieli, słuchał ich i sam stawiał pytania.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dniach odnaleźli Go w świątyni: siedział wśród nauczycieli, słuchał ich i zadawał im pytania.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по трьох днях знайшли його в храмі; сидів серед учителів, слухав їх та розпитував.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potem-za dni trzy, znaleźli go w świątyni zajmującego sobie z góry miejsce w środkowym miejscu nauczycieli i słuchającego ich i nadto wzywającego do uwyraźnienia się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trzech dniach, że go znaleźli, siedzącego pośrodku nauczycieli w Świątyni, słuchającego ich i pytającego.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 Go trzeciego dnia - siedział na dziedzińcu Świątyni wśród rabbich, nie tylko słuchając ich, ale i dyskutując z tym, co mówili,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po trzech dniach znaleźli go w świątyni, jak siedział pośród nauczycieli i przysłuchiwał się im oraz zadawał im pytania.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po trzech dniach odnaleźli Jezusa. Siedział w świątyni, w gronie nauczycieli Prawa Mojżesza. Słuchał ich i zadawał im pytania,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5:17&lt;/x&gt;; &lt;x&gt;500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2024-05-19T19:04:29Z</dcterms:modified>
</cp:coreProperties>
</file>