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dniach trzech znaleźli Go w świątyni siedzącego w środku nauczycieli i słuchającego ich i pytającego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dopiero po trzech dniach znaleźli Go w świątyni,* siedzącego pośród nauczycieli,** słuchającego ich i pytającego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dniach trzech znaleźli go w świątyni siedzącego w środku nauczycieli i słuchającego ich i pytającego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dniach trzech znaleźli Go w świątyni siedzącego w środku nauczycieli i słuchającego ich i pytającego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5:17&lt;/x&gt;; &lt;x&gt;500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2024-05-19T17:30:31Z</dcterms:modified>
</cp:coreProperties>
</file>