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zrozumieli wypowiedzi które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zrozumieli* tego słowa, które im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nie zrozumieli słowa, które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zrozumieli wypowiedzi które 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2024-05-19T21:02:28Z</dcterms:modified>
</cp:coreProperties>
</file>