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w mądrości i wzrostu i łasce przed Bogiem i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czynił postępy w mądrości i dojrzewaniu* oraz w łasce u Boga i u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posuwał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mądrości, i dojrzałości, i łasce u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(w) mądrości i wzrostu i łasce przed Bogiem i 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dojrzewaniu, ἡλικία, l. wzroście, w rozwoju, w latach (ἐν τῇ σοφίᾳ καὶ ἡλικίᾳ καὶ χάριτι παρὰ θεῷ καὶ ἀνθρώποις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2:26&lt;/x&gt;; &lt;x&gt;240 3:4&lt;/x&gt;; &lt;x&gt;490 1:80&lt;/x&gt;; &lt;x&gt;490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2024-05-19T20:30:58Z</dcterms:modified>
</cp:coreProperties>
</file>