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urodziła* swego pierworodnego** Syna,*** owinęła Go (w pieluszki) i położyła Go w żłobie,**** ponieważ w izbie***** nie było dla nich miejsca.******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 jej pierworodnego. I owinęła pieluszkami go i ułożyła go w żłobie, ponieważ nie było dla nich miejsca w kwaterze.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dlatego, że nie było im miejsca w gościnnym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&lt;x&gt;470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że Maria urodziła pierworodnego, dowodzi, że Jezus miał rodzeństwo; wg &lt;x&gt;470 1:25&lt;/x&gt; Józef nie obcował z Marią, dopóki nie urodziła syna; wg &lt;x&gt;470 13:55-56&lt;/x&gt; Jezus miał co najmniej sześcioro rodzeństwa: czterech braci i nie mniej niż dwie siostry; wg &lt;x&gt;500 7:3-5&lt;/x&gt; bracia bacznie obserwowali Jego poczynania; wg &lt;x&gt;490 8:20&lt;/x&gt; matka Jezusa i Jego bracia byli zatroskani Jego działalnością; wg &lt;x&gt;510 1:14&lt;/x&gt; bracia Jezusa byli w gronie modlących się po wniebowstąpieniu; wg &lt;x&gt;550 1:19&lt;/x&gt; Jakub, brat Pański, należał do grona apostołów (por. &lt;x&gt;510 15:13&lt;/x&gt;). Co na temat rodziny Jezusa możemy powiedzieć w kontekście faktu, że umierając na krzyżu, Jezus oddał swą matkę pod opiekę apostoła Jana? (&lt;x&gt;500 19:2627&lt;/x&gt;). To, że radykalnym punktem zwrotnym w życiu braci Jezusa była dopiero Golgota.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mógł urodzić się w jaskini służącej za stajenkę, &lt;x&gt;490 2:7&lt;/x&gt;L.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izba, κατάλυμα, </w:t>
      </w:r>
      <w:r>
        <w:rPr>
          <w:rtl/>
        </w:rPr>
        <w:t>מָלֹון</w:t>
      </w:r>
      <w:r>
        <w:rPr>
          <w:rtl w:val="0"/>
        </w:rPr>
        <w:t xml:space="preserve"> (malon), lub sypialnia, miejsce doraźnie przysposobione do nocowania, por. &lt;x&gt;480 14:14&lt;/x&gt;; &lt;x&gt;490 22:11&lt;/x&gt;. Gospoda nosiła nazwę πανδοχεῖον, zob. &lt;x&gt;490 10:34&lt;/x&gt; (&lt;x&gt;490 2:7&lt;/x&gt;L.).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urodził się w stajni, ale przyszedł, by zamieszkać w człowieku i zrodzić go na nowo (&lt;x&gt;500 1:11-13&lt;/x&gt;), uczynić nowym stworzeniem (&lt;x&gt;540 5:17&lt;/x&gt;); zagościć u człowieka (&lt;x&gt;730 3:20&lt;/x&gt;), stać się jego życiem (&lt;x&gt;550 2:20&lt;/x&gt;).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2024-05-19T17:04:05Z</dcterms:modified>
</cp:coreProperties>
</file>