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nocujący na polu i strzegący strażami nocy przy stadzie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tej okolicy pasterze,* którzy obozowali (w polu) i trzymali nocą straże przy swoim stadzie.**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pasterze byli w krainie tej na polu nocujący i strzegący strażami* nocy przy stadzie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nocujący na polu i strzegący strażami nocy przy stadzie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Obchodzenie pamiątki narodzin Jezusa 25 grudnia rozpoczęło się mniej więcej w czasach Konstantyna (306-337 r. po Chr.), choć o tej pamiątce wspomina Hipolit (165235 r. po Chr.). Wg niektórych informacja, że pasterze przebywali na polach, wskazuje na wczesną wiosnę, czas miotów wśród owiec, &lt;x&gt;490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 zwierzęta ofiarne trzymano przez cały rok na polach wokół Betlejemu (&lt;x&gt;490 2:8&lt;/x&gt;). Ze względu na łagodny mikroklimat na wsch zboczach wzgórz, stada kóz i owiec mogły przebywać na polach nawet w grudniu, a pierwsze fiołki zakwitały tam w okresie Nowego Roku. Zauważa się też jednak, że ponieważ pasterze spędzali swoje stada do zagród najpóźniej w połowie października (&lt;x&gt;150 10:9&lt;/x&gt;, 13; &lt;x&gt;260 2:11&lt;/x&gt;), Jezus mógł urodzić się w drugiej połowie września (&lt;x&gt;490 2:8&lt;/x&gt;L.).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"odbywający straże".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2024-05-19T17:03:08Z</dcterms:modified>
</cp:coreProperties>
</file>