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nich i chwała Pana oświeciła ich i przestraszyli się strachem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nad nimi anioł* Pana i oświeciła ich zewsząd chwała Pana,** i ogarnął ich wielki strach.***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zwiastun Pana stanął przy nich i chwała Pana oświetliła ich, i przestraszyli się strachem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nich i chwała Pana oświeciła ich i przestraszyli się strachem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stanął przy nich anioł Pana. Chwała Pańska ogarnęła ich zewsząd swym blaskiem, a oni wpadli w 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stanął przy nich anioł Pana, a chwała Pana zewsząd ich oświeciła. I ogarnął ich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Anioł Pański stanął podle nich, a chwała Pańska zewsząd oświeciła je, i bali się bojaźnią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anjoł Pański stanął podle nich, a jasność Boża zewsząd je oświeciła, i zlękli się wielką 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stanął przy nich anioł Pański i chwała Pańska zewsząd ich oświeciła, tak że 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Pański stanął przy nich, a chwała Pańska zewsząd ich oświeciła; i ogarnęła ich bojaźń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ukazał się im anioł Pana i chwała Pana zajaśniała wokół nich. Ogarnął ich wielki strach,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ukazał im się anioł PANA i chwała PANA zewsząd ich oświeciła. Wtedy ogarnął ich wielki lęk,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 przy nich anioł Pański i chwała Pana wokół nich rozbłysła. Wielki strach ich wtedy przeniknął.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zjawił się przed nimi anioł Pana, a blask Bożego majestatu ich opromienił. Padł na nich wielki strach,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stanął przy nich. I ogarnęła ich jasność Pana, i 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[ось] Господній ангел став між ними, і слава Господня осяяла їх, і вони перейнялися великим страхом.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niewiadomego utwierdzającego pana stawił się zgodnie zależnie na nich, i sława niewiadomego utwierdzającego pana ojaśniła ich, i przestraszyli się w strach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stanął przy nich anioł Pana oraz wokół oświetliła ich chwała Pana, więc przestraszyli się wielkim strachem.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objawił się im anioł Adonai i zajaśniała wokół nich Sz'china Adonai. Przerazili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stanął przy nich anioł Pana i chwała Pana ich opromieniła, a oni 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stanął pośród nich anioł, a wokół zajaśniała chwała Pana. Bardzo się przestraszyli,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1:11&lt;/x&gt;; &lt;x&gt;490 15:10&lt;/x&gt;; &lt;x&gt;490 22:43&lt;/x&gt;; &lt;x&gt;500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Tj. przestraszyli się strachem wielkim, καὶ ἐφοβήθησαν φόβον μέγαν, hebr.: </w:t>
      </w:r>
      <w:r>
        <w:rPr>
          <w:rtl/>
        </w:rPr>
        <w:t>יִרְאָה גְדֹולָה וַּיִירְאּו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2024-05-19T21:05:42Z</dcterms:modified>
</cp:coreProperties>
</file>