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kielich podziękowawszy powiedział weźcie to i rozdzielcie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kielich,* podziękował** i powiedział: Weźcie go i rozdzielcie między siebie;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I* przyjąwszy kielich dzięki uczyniwszy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to i rozdzielcie między siebie.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kielich podziękowawszy powiedział weźcie to i rozdzielcie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Łk wspomina dwa kielichy, Mt i Mk tylko jeden. Wspomniany tu jest pierwszym z dwóch. Być może chodzi o pierwszy kielich posiłku paschalnego, w czasie którego dziś korzysta się z czterech kielichów. Nie jest pewne, czy ten czwarty był używany w pierwszym wieku (&lt;x&gt;490 22:17&lt;/x&gt;L.).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zdań tekstu bywa w poszczególnych rękopisach odmienny; w niektórych brakuje ww. 19b - 20.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2024-05-13T09:26:56Z</dcterms:modified>
</cp:coreProperties>
</file>