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6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Judaszu pocałunkiem Syna człowieka wydajesz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mu: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Judo, pocałunkiem Syna Człowieka wydajesz?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Judaszu pocałunkiem Syna człowieka wydajesz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2024-05-12T17:04:10Z</dcterms:modified>
</cp:coreProperties>
</file>