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3569"/>
        <w:gridCol w:w="3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Go mówiąc kobieto nie znam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się, mówiąc: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Nie znam go, kobieto.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Go mówiąc kobieto nie znam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2024-05-12T23:36:10Z</dcterms:modified>
</cp:coreProperties>
</file>